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09221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Министерство образования Оренбургской области Районный отдел образования администрации Тюльганского района</w:t>
      </w:r>
      <w:bookmarkEnd w:id="1"/>
      <w:r>
        <w:rPr>
          <w:rFonts w:ascii="Times New Roman" w:hAnsi="Times New Roman"/>
          <w:b/>
          <w:i w:val="false"/>
          <w:color w:val="000000"/>
          <w:sz w:val="28"/>
        </w:rPr>
        <w:t xml:space="preserve"> </w:t>
      </w: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"Ивановская ООШ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Методическое объединение учителей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Левина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Левина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Кулагина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3457294)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2"/>
      <w:r>
        <w:rPr>
          <w:rFonts w:ascii="Times New Roman" w:hAnsi="Times New Roman"/>
          <w:b/>
          <w:i w:val="false"/>
          <w:color w:val="000000"/>
          <w:sz w:val="28"/>
        </w:rPr>
        <w:t>с.Ивановка</w:t>
      </w:r>
      <w:bookmarkEnd w:id="2"/>
      <w:r>
        <w:rPr>
          <w:rFonts w:ascii="Times New Roman" w:hAnsi="Times New Roman"/>
          <w:b/>
          <w:i w:val="false"/>
          <w:color w:val="000000"/>
          <w:sz w:val="28"/>
        </w:rPr>
        <w:t xml:space="preserve"> </w:t>
      </w:r>
      <w:bookmarkStart w:name="f1911595-c9b0-48c8-8fd6-d0b6f2c1f773" w:id="3"/>
      <w:r>
        <w:rPr>
          <w:rFonts w:ascii="Times New Roman" w:hAnsi="Times New Roman"/>
          <w:b/>
          <w:i w:val="false"/>
          <w:color w:val="000000"/>
          <w:sz w:val="28"/>
        </w:rPr>
        <w:t>2023</w:t>
      </w:r>
      <w:bookmarkEnd w:id="3"/>
    </w:p>
    <w:p>
      <w:pPr>
        <w:spacing w:before="0" w:after="0"/>
        <w:ind w:left="120"/>
        <w:jc w:val="left"/>
      </w:pPr>
    </w:p>
    <w:bookmarkStart w:name="block-26092217" w:id="4"/>
    <w:p>
      <w:pPr>
        <w:sectPr>
          <w:pgSz w:w="11906" w:h="16383" w:orient="portrait"/>
        </w:sectPr>
      </w:pPr>
    </w:p>
    <w:bookmarkEnd w:id="4"/>
    <w:bookmarkEnd w:id="0"/>
    <w:bookmarkStart w:name="block-26092219"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6"/>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bookmarkStart w:name="block-26092219" w:id="7"/>
    <w:p>
      <w:pPr>
        <w:sectPr>
          <w:pgSz w:w="11906" w:h="16383" w:orient="portrait"/>
        </w:sectPr>
      </w:pPr>
    </w:p>
    <w:bookmarkEnd w:id="7"/>
    <w:bookmarkEnd w:id="5"/>
    <w:bookmarkStart w:name="block-26092212"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6092212" w:id="9"/>
    <w:p>
      <w:pPr>
        <w:sectPr>
          <w:pgSz w:w="11906" w:h="16383" w:orient="portrait"/>
        </w:sectPr>
      </w:pPr>
    </w:p>
    <w:bookmarkEnd w:id="9"/>
    <w:bookmarkEnd w:id="8"/>
    <w:bookmarkStart w:name="block-26092213" w:id="10"/>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6092213" w:id="11"/>
    <w:p>
      <w:pPr>
        <w:sectPr>
          <w:pgSz w:w="11906" w:h="16383" w:orient="portrait"/>
        </w:sectPr>
      </w:pPr>
    </w:p>
    <w:bookmarkEnd w:id="11"/>
    <w:bookmarkEnd w:id="10"/>
    <w:bookmarkStart w:name="block-2609221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6092214" w:id="13"/>
    <w:p>
      <w:pPr>
        <w:sectPr>
          <w:pgSz w:w="16383" w:h="11906" w:orient="landscape"/>
        </w:sectPr>
      </w:pPr>
    </w:p>
    <w:bookmarkEnd w:id="13"/>
    <w:bookmarkEnd w:id="12"/>
    <w:bookmarkStart w:name="block-26092215" w:id="14"/>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092215" w:id="15"/>
    <w:p>
      <w:pPr>
        <w:sectPr>
          <w:pgSz w:w="16383" w:h="11906" w:orient="landscape"/>
        </w:sectPr>
      </w:pPr>
    </w:p>
    <w:bookmarkEnd w:id="15"/>
    <w:bookmarkEnd w:id="14"/>
    <w:bookmarkStart w:name="block-26092216" w:id="16"/>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092216" w:id="17"/>
    <w:p>
      <w:pPr>
        <w:sectPr>
          <w:pgSz w:w="16383" w:h="11906" w:orient="landscape"/>
        </w:sectPr>
      </w:pPr>
    </w:p>
    <w:bookmarkEnd w:id="17"/>
    <w:bookmarkEnd w:id="16"/>
    <w:bookmarkStart w:name="block-26092218"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092218"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