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09526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 Районный отдел образования администрации Тюльганского района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"Ивановская ООШ "!"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Левина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Левина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Кулагина О.А.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№1/10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3457682)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33a6f4f1-a4d0-4904-9be8-f3bc488806fd" w:id="2"/>
      <w:r>
        <w:rPr>
          <w:rFonts w:ascii="Times New Roman" w:hAnsi="Times New Roman"/>
          <w:b/>
          <w:i w:val="false"/>
          <w:color w:val="000000"/>
          <w:sz w:val="28"/>
        </w:rPr>
        <w:t>с.Ивановка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0b7b3d71-5853-496b-aaf6-553eb70dbc73" w:id="3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3"/>
    </w:p>
    <w:p>
      <w:pPr>
        <w:spacing w:before="0" w:after="0"/>
        <w:ind w:left="120"/>
        <w:jc w:val="left"/>
      </w:pPr>
    </w:p>
    <w:bookmarkStart w:name="block-26095265" w:id="4"/>
    <w:p>
      <w:pPr>
        <w:sectPr>
          <w:pgSz w:w="11906" w:h="16383" w:orient="portrait"/>
        </w:sectPr>
      </w:pPr>
    </w:p>
    <w:bookmarkEnd w:id="4"/>
    <w:bookmarkEnd w:id="0"/>
    <w:bookmarkStart w:name="block-26095264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6095264" w:id="6"/>
    <w:p>
      <w:pPr>
        <w:sectPr>
          <w:pgSz w:w="11906" w:h="16383" w:orient="portrait"/>
        </w:sectPr>
      </w:pPr>
    </w:p>
    <w:bookmarkEnd w:id="6"/>
    <w:bookmarkEnd w:id="5"/>
    <w:bookmarkStart w:name="block-26095267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6095267" w:id="8"/>
    <w:p>
      <w:pPr>
        <w:sectPr>
          <w:pgSz w:w="11906" w:h="16383" w:orient="portrait"/>
        </w:sectPr>
      </w:pPr>
    </w:p>
    <w:bookmarkEnd w:id="8"/>
    <w:bookmarkEnd w:id="7"/>
    <w:bookmarkStart w:name="block-2609526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6095268" w:id="10"/>
    <w:p>
      <w:pPr>
        <w:sectPr>
          <w:pgSz w:w="11906" w:h="16383" w:orient="portrait"/>
        </w:sectPr>
      </w:pPr>
    </w:p>
    <w:bookmarkEnd w:id="10"/>
    <w:bookmarkEnd w:id="9"/>
    <w:bookmarkStart w:name="block-26095266" w:id="1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095266" w:id="12"/>
    <w:p>
      <w:pPr>
        <w:sectPr>
          <w:pgSz w:w="16383" w:h="11906" w:orient="landscape"/>
        </w:sectPr>
      </w:pPr>
    </w:p>
    <w:bookmarkEnd w:id="12"/>
    <w:bookmarkEnd w:id="11"/>
    <w:bookmarkStart w:name="block-26095271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095271" w:id="14"/>
    <w:p>
      <w:pPr>
        <w:sectPr>
          <w:pgSz w:w="16383" w:h="11906" w:orient="landscape"/>
        </w:sectPr>
      </w:pPr>
    </w:p>
    <w:bookmarkEnd w:id="14"/>
    <w:bookmarkEnd w:id="13"/>
    <w:bookmarkStart w:name="block-26095269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095269" w:id="16"/>
    <w:p>
      <w:pPr>
        <w:sectPr>
          <w:pgSz w:w="16383" w:h="11906" w:orient="landscape"/>
        </w:sectPr>
      </w:pPr>
    </w:p>
    <w:bookmarkEnd w:id="16"/>
    <w:bookmarkEnd w:id="15"/>
    <w:bookmarkStart w:name="block-26095270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6095270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