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09939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 Районный отдел образования администрации Тюльганского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"Ивановская ООШ "!"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Левина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Левина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Кулагина О.А.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№1/10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3458216)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2"/>
      <w:r>
        <w:rPr>
          <w:rFonts w:ascii="Times New Roman" w:hAnsi="Times New Roman"/>
          <w:b/>
          <w:i w:val="false"/>
          <w:color w:val="000000"/>
          <w:sz w:val="28"/>
        </w:rPr>
        <w:t>с.Ивановка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099390" w:id="4"/>
    <w:p>
      <w:pPr>
        <w:sectPr>
          <w:pgSz w:w="11906" w:h="16383" w:orient="portrait"/>
        </w:sectPr>
      </w:pPr>
    </w:p>
    <w:bookmarkEnd w:id="4"/>
    <w:bookmarkEnd w:id="0"/>
    <w:bookmarkStart w:name="block-26099392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6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6099392" w:id="7"/>
    <w:p>
      <w:pPr>
        <w:sectPr>
          <w:pgSz w:w="11906" w:h="16383" w:orient="portrait"/>
        </w:sectPr>
      </w:pPr>
    </w:p>
    <w:bookmarkEnd w:id="7"/>
    <w:bookmarkEnd w:id="5"/>
    <w:bookmarkStart w:name="block-2609939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6099391" w:id="9"/>
    <w:p>
      <w:pPr>
        <w:sectPr>
          <w:pgSz w:w="11906" w:h="16383" w:orient="portrait"/>
        </w:sectPr>
      </w:pPr>
    </w:p>
    <w:bookmarkEnd w:id="9"/>
    <w:bookmarkEnd w:id="8"/>
    <w:bookmarkStart w:name="block-26099393" w:id="10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2"/>
      <w:bookmarkEnd w:id="12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3"/>
      <w:bookmarkEnd w:id="13"/>
      <w:bookmarkStart w:name="_Toc134720971" w:id="14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6099393" w:id="15"/>
    <w:p>
      <w:pPr>
        <w:sectPr>
          <w:pgSz w:w="11906" w:h="16383" w:orient="portrait"/>
        </w:sectPr>
      </w:pPr>
    </w:p>
    <w:bookmarkEnd w:id="15"/>
    <w:bookmarkEnd w:id="10"/>
    <w:bookmarkStart w:name="block-2609938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099389" w:id="17"/>
    <w:p>
      <w:pPr>
        <w:sectPr>
          <w:pgSz w:w="16383" w:h="11906" w:orient="landscape"/>
        </w:sectPr>
      </w:pPr>
    </w:p>
    <w:bookmarkEnd w:id="17"/>
    <w:bookmarkEnd w:id="16"/>
    <w:bookmarkStart w:name="block-2609939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099394" w:id="19"/>
    <w:p>
      <w:pPr>
        <w:sectPr>
          <w:pgSz w:w="16383" w:h="11906" w:orient="landscape"/>
        </w:sectPr>
      </w:pPr>
    </w:p>
    <w:bookmarkEnd w:id="19"/>
    <w:bookmarkEnd w:id="18"/>
    <w:bookmarkStart w:name="block-26099395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099395" w:id="21"/>
    <w:p>
      <w:pPr>
        <w:sectPr>
          <w:pgSz w:w="11906" w:h="16383" w:orient="portrait"/>
        </w:sectPr>
      </w:pPr>
    </w:p>
    <w:bookmarkEnd w:id="21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